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EDBE6" w:themeColor="background2"/>
  <w:body>
    <w:p w14:paraId="2F4A196D" w14:textId="02C5DE54" w:rsidR="007434C2" w:rsidRPr="00634E59" w:rsidRDefault="00766C47" w:rsidP="00634E5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6AADC2" wp14:editId="267AFE97">
            <wp:simplePos x="0" y="0"/>
            <wp:positionH relativeFrom="margin">
              <wp:posOffset>4765675</wp:posOffset>
            </wp:positionH>
            <wp:positionV relativeFrom="margin">
              <wp:posOffset>-808990</wp:posOffset>
            </wp:positionV>
            <wp:extent cx="1877695" cy="410845"/>
            <wp:effectExtent l="0" t="0" r="8255" b="8255"/>
            <wp:wrapSquare wrapText="bothSides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 w:rsidR="007154B6">
        <w:instrText xml:space="preserve"> INCLUDEPICTURE "https://sotonac.sharepoint.com/var/folders/1s/gbzsrt697mndv3qgmvc91y9w0000gn/T/com.microsoft.Word/WebArchiveCopyPasteTempFiles/University_of_Southampton_Logo.png" \* MERGEFORMAT </w:instrText>
      </w:r>
      <w:r w:rsidR="004A7F7B">
        <w:fldChar w:fldCharType="separate"/>
      </w:r>
      <w:r>
        <w:fldChar w:fldCharType="end"/>
      </w:r>
      <w:r w:rsidR="007434C2" w:rsidRPr="00766C47">
        <w:rPr>
          <w:color w:val="005C83"/>
          <w:sz w:val="72"/>
          <w:szCs w:val="72"/>
          <w:u w:val="single"/>
          <w:lang w:bidi="en-GB"/>
        </w:rPr>
        <w:t>ASS</w:t>
      </w:r>
      <w:r w:rsidR="00E3009F">
        <w:rPr>
          <w:color w:val="005C83"/>
          <w:sz w:val="72"/>
          <w:szCs w:val="72"/>
          <w:u w:val="single"/>
          <w:lang w:bidi="en-GB"/>
        </w:rPr>
        <w:t>ESS</w:t>
      </w:r>
      <w:r w:rsidR="007434C2" w:rsidRPr="00766C47">
        <w:rPr>
          <w:color w:val="005C83"/>
          <w:sz w:val="72"/>
          <w:szCs w:val="72"/>
          <w:u w:val="single"/>
          <w:lang w:bidi="en-GB"/>
        </w:rPr>
        <w:t>MENT CHECKLIST</w:t>
      </w:r>
    </w:p>
    <w:tbl>
      <w:tblPr>
        <w:tblStyle w:val="TableGrid"/>
        <w:tblW w:w="9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  <w:gridCol w:w="108"/>
      </w:tblGrid>
      <w:tr w:rsidR="00711C38" w:rsidRPr="000D0D81" w14:paraId="752B474A" w14:textId="77777777" w:rsidTr="007708C5">
        <w:trPr>
          <w:jc w:val="center"/>
        </w:trPr>
        <w:tc>
          <w:tcPr>
            <w:tcW w:w="9188" w:type="dxa"/>
            <w:gridSpan w:val="2"/>
            <w:vAlign w:val="center"/>
          </w:tcPr>
          <w:p w14:paraId="11C227EA" w14:textId="33C76933" w:rsidR="00711C38" w:rsidRPr="007F5B78" w:rsidRDefault="00442347" w:rsidP="00E63B9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1 - </w:t>
            </w:r>
            <w:r w:rsidR="00711C38" w:rsidRPr="007F5B78">
              <w:rPr>
                <w:sz w:val="24"/>
                <w:szCs w:val="24"/>
              </w:rPr>
              <w:t>UNDERSTANDING THE ASS</w:t>
            </w:r>
            <w:r w:rsidR="00E3009F">
              <w:rPr>
                <w:sz w:val="24"/>
                <w:szCs w:val="24"/>
              </w:rPr>
              <w:t>ESS</w:t>
            </w:r>
            <w:r w:rsidR="00711C38" w:rsidRPr="007F5B78">
              <w:rPr>
                <w:sz w:val="24"/>
                <w:szCs w:val="24"/>
              </w:rPr>
              <w:t>MENT BRIE</w:t>
            </w:r>
            <w:r w:rsidR="00711C38">
              <w:rPr>
                <w:sz w:val="24"/>
                <w:szCs w:val="24"/>
              </w:rPr>
              <w:t>f</w:t>
            </w:r>
          </w:p>
          <w:p w14:paraId="293E24BF" w14:textId="36C05696" w:rsidR="00711C38" w:rsidRPr="0089075E" w:rsidRDefault="00711C38" w:rsidP="0089075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0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Check date of submission, think how long have I got? Make an action plan. </w:t>
            </w:r>
          </w:p>
          <w:p w14:paraId="50148788" w14:textId="51A588F7" w:rsidR="00711C38" w:rsidRPr="007D2910" w:rsidRDefault="0089075E" w:rsidP="007D2910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44E5F9A" wp14:editId="1778EB09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96520</wp:posOffset>
                  </wp:positionV>
                  <wp:extent cx="386715" cy="386715"/>
                  <wp:effectExtent l="0" t="0" r="0" b="0"/>
                  <wp:wrapTight wrapText="bothSides">
                    <wp:wrapPolygon edited="0">
                      <wp:start x="7448" y="0"/>
                      <wp:lineTo x="0" y="5320"/>
                      <wp:lineTo x="0" y="14897"/>
                      <wp:lineTo x="6384" y="20217"/>
                      <wp:lineTo x="12768" y="20217"/>
                      <wp:lineTo x="19153" y="13833"/>
                      <wp:lineTo x="19153" y="4256"/>
                      <wp:lineTo x="11704" y="0"/>
                      <wp:lineTo x="7448" y="0"/>
                    </wp:wrapPolygon>
                  </wp:wrapTight>
                  <wp:docPr id="3" name="Graphic 3" descr="Lightbulb and g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Lightbulb and gear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C38" w:rsidRPr="007D2910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TIP: If you have multiple ass</w:t>
            </w:r>
            <w:r w:rsidR="001841B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711C38" w:rsidRPr="007D2910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</w:t>
            </w:r>
            <w:r w:rsidR="0052170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="00711C38" w:rsidRPr="007D2910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coming up, start earlier and plan your time so you don’t end up cramming multiple ass</w:t>
            </w:r>
            <w:r w:rsidR="001841B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711C38" w:rsidRPr="007D2910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ments in one week!</w:t>
            </w:r>
          </w:p>
          <w:p w14:paraId="3EA04592" w14:textId="13637F31" w:rsidR="00711C38" w:rsidRPr="00FD56CE" w:rsidRDefault="00711C38" w:rsidP="00AB231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7511D" wp14:editId="5CA08BE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196215</wp:posOffset>
                      </wp:positionV>
                      <wp:extent cx="5549265" cy="20955"/>
                      <wp:effectExtent l="0" t="0" r="32385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38AD8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5.45pt" to="437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" strokecolor="#3494ba [3204]">
                      <v:stroke endcap="round"/>
                    </v:line>
                  </w:pict>
                </mc:Fallback>
              </mc:AlternateContent>
            </w:r>
          </w:p>
          <w:p w14:paraId="2599D1B9" w14:textId="07C440F2" w:rsidR="00711C38" w:rsidRPr="00AB2315" w:rsidRDefault="00711C38" w:rsidP="00AB2315">
            <w:pPr>
              <w:jc w:val="both"/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you understand what the ass</w:t>
            </w:r>
            <w:r w:rsidR="001841B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ment 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 asking you to do? E.g. Assess, compare, critically analyse, evaluate…</w:t>
            </w:r>
          </w:p>
          <w:p w14:paraId="190F7E53" w14:textId="62D6E846" w:rsidR="00711C38" w:rsidRPr="007F5B78" w:rsidRDefault="00711C38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carry on with the checklist.</w:t>
            </w:r>
          </w:p>
          <w:p w14:paraId="026E0103" w14:textId="18CC8438" w:rsidR="00711C38" w:rsidRDefault="00711C38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no, please explore what </w:t>
            </w:r>
            <w:hyperlink r:id="rId14" w:history="1">
              <w:r w:rsidRPr="007708C5">
                <w:rPr>
                  <w:rStyle w:val="Hyperlink"/>
                  <w:rFonts w:cstheme="minorHAnsi"/>
                  <w:color w:val="005C83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different task words</w:t>
              </w:r>
            </w:hyperlink>
            <w:r w:rsidRPr="007708C5">
              <w:rPr>
                <w:rFonts w:cstheme="minorHAnsi"/>
                <w:color w:val="005C83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mean </w:t>
            </w: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how they apply to your ass</w:t>
            </w:r>
            <w:r w:rsidR="001841B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ment.</w:t>
            </w:r>
          </w:p>
          <w:p w14:paraId="51296ECF" w14:textId="76E95923" w:rsidR="00711C38" w:rsidRPr="007F5B78" w:rsidRDefault="00711C38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3637BF" wp14:editId="2DB775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178435</wp:posOffset>
                      </wp:positionV>
                      <wp:extent cx="5549265" cy="20955"/>
                      <wp:effectExtent l="0" t="0" r="32385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ABF2B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05pt" to="43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" strokecolor="#3494ba [3204]">
                      <v:stroke endcap="round"/>
                    </v:line>
                  </w:pict>
                </mc:Fallback>
              </mc:AlternateContent>
            </w:r>
          </w:p>
          <w:p w14:paraId="3D8CE72C" w14:textId="77777777" w:rsidR="00711C38" w:rsidRPr="007708C5" w:rsidRDefault="00711C38" w:rsidP="007708C5">
            <w:pPr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2"/>
            <w:r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708C5">
              <w:rPr>
                <w:rStyle w:val="Hyperlink"/>
                <w:color w:val="005C83"/>
                <w:sz w:val="18"/>
                <w:szCs w:val="18"/>
                <w:u w:val="none"/>
              </w:rPr>
              <w:t xml:space="preserve">  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 you understand 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exactly what your type of assessment is and how to write it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?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E.G. is it a 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report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academic essay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presentation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? Think what these mean and how they should look</w:t>
            </w:r>
            <w:r w:rsidRPr="007708C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618D6A02" w14:textId="77777777" w:rsidR="00711C38" w:rsidRDefault="00711C38" w:rsidP="00E0477B">
            <w:pPr>
              <w:pStyle w:val="ListParagraph"/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 .</w:t>
            </w:r>
          </w:p>
          <w:p w14:paraId="0928C591" w14:textId="77777777" w:rsidR="00711C38" w:rsidRPr="00E0477B" w:rsidRDefault="00711C38" w:rsidP="00E0477B">
            <w:pPr>
              <w:pStyle w:val="ListParagraph"/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30024C" w14:textId="77777777" w:rsidR="00711C38" w:rsidRDefault="00711C38" w:rsidP="007708C5">
            <w:pPr>
              <w:pStyle w:val="ListParagraph"/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no, please contact your Module Leader or PAT for extra support.</w:t>
            </w:r>
          </w:p>
          <w:p w14:paraId="58D50768" w14:textId="77777777" w:rsidR="00711C38" w:rsidRPr="007F5B78" w:rsidRDefault="00711C38" w:rsidP="00F414EE">
            <w:pPr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455FD" wp14:editId="09550A8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5549265" cy="20955"/>
                      <wp:effectExtent l="0" t="0" r="32385" b="361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B6BC7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3pt" to="43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" strokecolor="#3494ba [3204]">
                      <v:stroke endcap="round"/>
                    </v:line>
                  </w:pict>
                </mc:Fallback>
              </mc:AlternateContent>
            </w:r>
          </w:p>
          <w:p w14:paraId="09EFA430" w14:textId="3C27C712" w:rsidR="00711C38" w:rsidRPr="0089075E" w:rsidRDefault="00711C38" w:rsidP="0089075E">
            <w:pPr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3"/>
            <w:r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708C5">
              <w:rPr>
                <w:rStyle w:val="Hyperlink"/>
                <w:color w:val="005C83"/>
                <w:sz w:val="18"/>
                <w:szCs w:val="18"/>
                <w:u w:val="none"/>
              </w:rPr>
              <w:t xml:space="preserve">   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Summarise the ass</w:t>
            </w:r>
            <w:r w:rsidR="001841BD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 brief in your own words.</w:t>
            </w:r>
            <w:bookmarkStart w:id="4" w:name="_Hlk122439374"/>
            <w:bookmarkEnd w:id="4"/>
            <w:r w:rsidR="0089075E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Re-writing your ass</w:t>
            </w:r>
            <w:r w:rsidR="00F431F3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89075E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ment brief in your own words will help </w:t>
            </w:r>
            <w:r w:rsidR="000F31DF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you </w:t>
            </w:r>
            <w:r w:rsidR="0089075E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 understand exactly what you need to do and what the question/ brief is asking of you.</w:t>
            </w:r>
          </w:p>
          <w:p w14:paraId="497A89FF" w14:textId="0BF6642E" w:rsidR="00711C38" w:rsidRDefault="00711C38" w:rsidP="004C529F">
            <w:pPr>
              <w:pStyle w:val="ListParagraph"/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Still unsure? Contact your Module Leader to clarify if you still have questions. Utilise their office hours.</w:t>
            </w:r>
          </w:p>
          <w:p w14:paraId="718E8DAB" w14:textId="6DA0EE4E" w:rsidR="00711C38" w:rsidRPr="00711C38" w:rsidRDefault="005A422F" w:rsidP="00711C38">
            <w:pPr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E3294F" wp14:editId="6B010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140970</wp:posOffset>
                      </wp:positionV>
                      <wp:extent cx="5549265" cy="20955"/>
                      <wp:effectExtent l="0" t="0" r="32385" b="361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52B6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pt" to="43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" strokecolor="#3494ba [3204]">
                      <v:stroke endcap="round"/>
                    </v:line>
                  </w:pict>
                </mc:Fallback>
              </mc:AlternateContent>
            </w:r>
          </w:p>
          <w:p w14:paraId="4D79DBD0" w14:textId="017382C2" w:rsidR="00711C38" w:rsidRDefault="0096234D" w:rsidP="004C529F">
            <w:pPr>
              <w:jc w:val="both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4E7678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4E7678" w:rsidRPr="004E767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 note</w:t>
            </w:r>
            <w:r w:rsidR="004E767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of </w:t>
            </w:r>
            <w:r w:rsidR="005A422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basics, these will get you some ‘easy marks’. E.g. word count, do you need a title</w:t>
            </w:r>
            <w:r w:rsidR="00C17792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17792" w:rsidRPr="00C17792">
              <w:rPr>
                <w:rStyle w:val="Hyperlink"/>
                <w:color w:val="auto"/>
                <w:sz w:val="24"/>
                <w:szCs w:val="24"/>
                <w:u w:val="none"/>
              </w:rPr>
              <w:t>page</w:t>
            </w:r>
            <w:r w:rsidR="005A422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what font and spacing to use etc.</w:t>
            </w:r>
          </w:p>
          <w:p w14:paraId="476C0127" w14:textId="134171D5" w:rsidR="00634E59" w:rsidRDefault="00634E59" w:rsidP="004C529F">
            <w:pPr>
              <w:jc w:val="both"/>
              <w:rPr>
                <w:rStyle w:val="Hyperlink"/>
                <w:rFonts w:cstheme="minorHAnsi"/>
                <w:color w:val="4A7090" w:themeColor="background2" w:themeShade="80"/>
                <w:sz w:val="22"/>
                <w:szCs w:val="22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D894B8A" w14:textId="7F2E4D58" w:rsidR="0089075E" w:rsidRDefault="00460058" w:rsidP="004C529F">
            <w:pPr>
              <w:jc w:val="both"/>
              <w:rPr>
                <w:rStyle w:val="Hyperlink"/>
                <w:rFonts w:cstheme="minorHAnsi"/>
                <w:color w:val="4A7090" w:themeColor="background2" w:themeShade="80"/>
                <w:sz w:val="22"/>
                <w:szCs w:val="22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A5938F" wp14:editId="54E857E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260350</wp:posOffset>
                      </wp:positionV>
                      <wp:extent cx="4037330" cy="835660"/>
                      <wp:effectExtent l="0" t="0" r="2032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733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C7D4"/>
                              </a:solidFill>
                              <a:ln>
                                <a:solidFill>
                                  <a:srgbClr val="005C8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C2959" w14:textId="6940ED47" w:rsidR="001951A0" w:rsidRPr="00A375D9" w:rsidRDefault="004674C0" w:rsidP="001951A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If you</w:t>
                                  </w:r>
                                  <w:r w:rsidR="00FB3E10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feel you need a little extra </w:t>
                                  </w:r>
                                  <w:r w:rsidR="00460058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 w:rsidR="00FB3E10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p</w:t>
                                  </w:r>
                                  <w:r w:rsidR="001951A0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lease</w:t>
                                  </w:r>
                                  <w:r w:rsidR="001951A0" w:rsidRPr="00A375D9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51A0" w:rsidRPr="00A375D9">
                                    <w:rPr>
                                      <w:rStyle w:val="SubtleEmphasis"/>
                                      <w:rFonts w:cstheme="minorHAnsi"/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scan the QR code </w:t>
                                  </w:r>
                                  <w:r w:rsidR="001951A0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7001F1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see what support services the university offers.</w:t>
                                  </w:r>
                                  <w:r w:rsidR="002C7263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This is not an extensive list, but if you need help, reach ou</w:t>
                                  </w:r>
                                  <w:r w:rsidR="00460058">
                                    <w:rPr>
                                      <w:rStyle w:val="SubtleEmphasis"/>
                                      <w:rFonts w:cstheme="minorHAnsi"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t!</w:t>
                                  </w:r>
                                </w:p>
                                <w:p w14:paraId="5C2AFA58" w14:textId="77777777" w:rsidR="001951A0" w:rsidRDefault="001951A0" w:rsidP="001951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59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3.5pt;margin-top:20.5pt;width:317.9pt;height:6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" fillcolor="#b5c7d4" strokecolor="#005c83" strokeweight="1.5pt">
                      <v:stroke endcap="round"/>
                      <v:textbox>
                        <w:txbxContent>
                          <w:p w14:paraId="1FDC2959" w14:textId="6940ED47" w:rsidR="001951A0" w:rsidRPr="00A375D9" w:rsidRDefault="004674C0" w:rsidP="001951A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If you</w:t>
                            </w:r>
                            <w:r w:rsidR="00FB3E10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feel you need a little extra </w:t>
                            </w:r>
                            <w:r w:rsidR="00460058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  <w:r w:rsidR="00FB3E10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, p</w:t>
                            </w:r>
                            <w:r w:rsidR="001951A0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lease</w:t>
                            </w:r>
                            <w:r w:rsidR="001951A0" w:rsidRPr="00A375D9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1A0" w:rsidRPr="00A375D9">
                              <w:rPr>
                                <w:rStyle w:val="Subtle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scan the QR code </w:t>
                            </w:r>
                            <w:r w:rsidR="001951A0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r w:rsidR="007001F1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see what support services the university offers.</w:t>
                            </w:r>
                            <w:r w:rsidR="002C7263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This is not an extensive list, but if you need help, reach ou</w:t>
                            </w:r>
                            <w:r w:rsidR="00460058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t!</w:t>
                            </w:r>
                          </w:p>
                          <w:p w14:paraId="5C2AFA58" w14:textId="77777777" w:rsidR="001951A0" w:rsidRDefault="001951A0" w:rsidP="001951A0"/>
                        </w:txbxContent>
                      </v:textbox>
                    </v:shape>
                  </w:pict>
                </mc:Fallback>
              </mc:AlternateContent>
            </w:r>
            <w:r w:rsidR="00FB3E10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9D30C18" wp14:editId="67F3B575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179070</wp:posOffset>
                  </wp:positionV>
                  <wp:extent cx="949325" cy="949325"/>
                  <wp:effectExtent l="0" t="0" r="3175" b="3175"/>
                  <wp:wrapTight wrapText="bothSides">
                    <wp:wrapPolygon edited="0">
                      <wp:start x="0" y="0"/>
                      <wp:lineTo x="0" y="21239"/>
                      <wp:lineTo x="21239" y="21239"/>
                      <wp:lineTo x="21239" y="0"/>
                      <wp:lineTo x="0" y="0"/>
                    </wp:wrapPolygon>
                  </wp:wrapTight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19CDB0" w14:textId="5A796BED" w:rsidR="0089075E" w:rsidRDefault="0089075E" w:rsidP="004C529F">
            <w:pPr>
              <w:jc w:val="both"/>
              <w:rPr>
                <w:rStyle w:val="Hyperlink"/>
                <w:rFonts w:cstheme="minorHAnsi"/>
                <w:color w:val="4A7090" w:themeColor="background2" w:themeShade="80"/>
                <w:sz w:val="22"/>
                <w:szCs w:val="22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4B9C006" w14:textId="09526565" w:rsidR="0089075E" w:rsidRDefault="0089075E" w:rsidP="004C529F">
            <w:pPr>
              <w:jc w:val="both"/>
              <w:rPr>
                <w:rStyle w:val="Hyperlink"/>
                <w:rFonts w:cstheme="minorHAnsi"/>
                <w:color w:val="4A7090" w:themeColor="background2" w:themeShade="80"/>
                <w:sz w:val="22"/>
                <w:szCs w:val="22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1DFAB9" w14:textId="77777777" w:rsidR="0089075E" w:rsidRPr="005A422F" w:rsidRDefault="0089075E" w:rsidP="004C529F">
            <w:pPr>
              <w:jc w:val="both"/>
              <w:rPr>
                <w:rStyle w:val="Hyperlink"/>
                <w:rFonts w:cstheme="minorHAnsi"/>
                <w:color w:val="4A7090" w:themeColor="background2" w:themeShade="80"/>
                <w:sz w:val="22"/>
                <w:szCs w:val="22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6F29E11" w14:textId="09DAE307" w:rsidR="00711C38" w:rsidRPr="00D80477" w:rsidRDefault="00442347" w:rsidP="00D80477">
            <w:pPr>
              <w:pStyle w:val="Heading1"/>
              <w:outlineLvl w:val="0"/>
              <w:rPr>
                <w:rStyle w:val="Hyperlink"/>
                <w:color w:val="FFFFFF" w:themeColor="background1"/>
                <w:u w:val="none"/>
              </w:rPr>
            </w:pPr>
            <w:r w:rsidRPr="00442347">
              <w:rPr>
                <w:rStyle w:val="Hyperlink"/>
                <w:color w:val="FFFFFF" w:themeColor="background1"/>
                <w:u w:val="none"/>
              </w:rPr>
              <w:lastRenderedPageBreak/>
              <w:t>Step 2 -</w:t>
            </w:r>
            <w:r>
              <w:rPr>
                <w:rStyle w:val="Hyperlink"/>
                <w:color w:val="FFFFFF" w:themeColor="background1"/>
                <w:u w:val="none"/>
              </w:rPr>
              <w:t xml:space="preserve"> </w:t>
            </w:r>
            <w:r w:rsidR="008C662D">
              <w:rPr>
                <w:rStyle w:val="Hyperlink"/>
                <w:color w:val="FFFFFF" w:themeColor="background1"/>
                <w:u w:val="none"/>
              </w:rPr>
              <w:t>W</w:t>
            </w:r>
            <w:r w:rsidR="008C662D" w:rsidRPr="008C662D">
              <w:rPr>
                <w:rStyle w:val="Hyperlink"/>
                <w:color w:val="FFFFFF" w:themeColor="background1"/>
                <w:u w:val="none"/>
              </w:rPr>
              <w:t>riting</w:t>
            </w:r>
            <w:r w:rsidR="00711C38" w:rsidRPr="007F5B78">
              <w:rPr>
                <w:rStyle w:val="Hyperlink"/>
                <w:color w:val="FFFFFF" w:themeColor="background1"/>
                <w:u w:val="none"/>
              </w:rPr>
              <w:t xml:space="preserve"> THE ASSIGNMENT </w:t>
            </w:r>
          </w:p>
          <w:p w14:paraId="0177932A" w14:textId="01975D7C" w:rsidR="00711C38" w:rsidRDefault="00711C38" w:rsidP="008D30D5">
            <w:pPr>
              <w:jc w:val="both"/>
              <w:rPr>
                <w:sz w:val="24"/>
                <w:szCs w:val="24"/>
              </w:rPr>
            </w:pPr>
          </w:p>
          <w:p w14:paraId="60549623" w14:textId="65BBEA00" w:rsidR="00711C38" w:rsidRPr="00E31A28" w:rsidRDefault="00711C38" w:rsidP="00E31A2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5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708C5">
              <w:rPr>
                <w:rFonts w:cstheme="minorHAnsi"/>
                <w:sz w:val="24"/>
                <w:szCs w:val="24"/>
              </w:rPr>
              <w:t>ve you explored the assigned reading material</w:t>
            </w:r>
            <w:r w:rsidR="00290C0E">
              <w:rPr>
                <w:rFonts w:cstheme="minorHAnsi"/>
                <w:sz w:val="24"/>
                <w:szCs w:val="24"/>
              </w:rPr>
              <w:t>s</w:t>
            </w:r>
            <w:r w:rsidRPr="007708C5">
              <w:rPr>
                <w:rFonts w:cstheme="minorHAnsi"/>
                <w:sz w:val="24"/>
                <w:szCs w:val="24"/>
              </w:rPr>
              <w:t xml:space="preserve"> the lecturer has provided in 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</w:rPr>
              <w:t>module?</w:t>
            </w:r>
          </w:p>
          <w:p w14:paraId="2810AFF5" w14:textId="3C2DFE79" w:rsidR="00711C38" w:rsidRPr="007F5B78" w:rsidRDefault="00711C38" w:rsidP="007708C5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checklist.</w:t>
            </w:r>
          </w:p>
          <w:p w14:paraId="233B0B6B" w14:textId="77777777" w:rsidR="00711C38" w:rsidRPr="007F5B78" w:rsidRDefault="00711C38" w:rsidP="007708C5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EBD15EB" w14:textId="06A33FD4" w:rsidR="00711C38" w:rsidRDefault="00711C38" w:rsidP="00DE45DD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no, please revisit the materials on Blackboard</w:t>
            </w:r>
            <w:r w:rsidR="00290C0E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for readings or recordings of missed lectures</w:t>
            </w:r>
            <w:r w:rsidR="00005924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5924" w:rsidRPr="00005924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lecture slides</w:t>
            </w:r>
            <w:r w:rsidR="00DE45D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668F7F2" w14:textId="5A8C9E77" w:rsidR="008D30D5" w:rsidRDefault="00935FC6" w:rsidP="00DE45DD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A828ED" wp14:editId="3A05EF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549265" cy="20955"/>
                      <wp:effectExtent l="0" t="0" r="32385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3227C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43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" strokecolor="#3494ba [3204]">
                      <v:stroke endcap="round"/>
                    </v:line>
                  </w:pict>
                </mc:Fallback>
              </mc:AlternateContent>
            </w:r>
          </w:p>
          <w:p w14:paraId="13FCE7F7" w14:textId="5DCF8214" w:rsidR="008D30D5" w:rsidRPr="00DD3B46" w:rsidRDefault="008D30D5" w:rsidP="008D30D5">
            <w:pPr>
              <w:jc w:val="both"/>
              <w:rPr>
                <w:rStyle w:val="Hyperlink"/>
                <w:rFonts w:cstheme="minorHAnsi"/>
                <w:color w:val="auto"/>
                <w:sz w:val="36"/>
                <w:szCs w:val="36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Style w:val="Hyperlink"/>
                <w:rFonts w:cstheme="minorHAnsi"/>
                <w:color w:val="005C83"/>
                <w:sz w:val="18"/>
                <w:szCs w:val="18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planned the structure of your ass</w:t>
            </w:r>
            <w:r w:rsidR="00F431F3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 and outlined what you want to say</w:t>
            </w:r>
            <w:r w:rsidRPr="00DD3B4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685BBB88" w14:textId="77777777" w:rsidR="008D30D5" w:rsidRPr="007F5B78" w:rsidRDefault="008D30D5" w:rsidP="008D30D5">
            <w:pPr>
              <w:ind w:left="720"/>
              <w:jc w:val="both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checklist.</w:t>
            </w:r>
          </w:p>
          <w:p w14:paraId="22363137" w14:textId="572D43CF" w:rsidR="008D30D5" w:rsidRDefault="008D30D5" w:rsidP="008D30D5">
            <w:pPr>
              <w:ind w:left="720"/>
              <w:jc w:val="both"/>
              <w:rPr>
                <w:rStyle w:val="Hyperlink"/>
                <w:rFonts w:cstheme="minorHAnsi"/>
                <w:color w:val="005C83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no, 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 essays check out</w:t>
            </w:r>
            <w:r w:rsidRPr="007F5B78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0467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how to </w:t>
            </w:r>
            <w:hyperlink r:id="rId16" w:history="1">
              <w:r w:rsidRPr="00A80759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structure</w:t>
              </w:r>
            </w:hyperlink>
            <w:r w:rsidRPr="00B0467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hyperlink r:id="rId17" w:history="1">
              <w:r w:rsidRPr="00571816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plan</w:t>
              </w:r>
            </w:hyperlink>
            <w:r w:rsidRPr="00B0467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your essay.</w:t>
            </w:r>
            <w:r>
              <w:rPr>
                <w:rStyle w:val="Hyperlink"/>
                <w:rFonts w:cstheme="minorHAnsi"/>
                <w:color w:val="005C83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0AD889" w14:textId="6D671F4D" w:rsidR="008D30D5" w:rsidRPr="009873C6" w:rsidRDefault="008D30D5" w:rsidP="008D30D5">
            <w:pPr>
              <w:ind w:left="720"/>
              <w:jc w:val="both"/>
              <w:rPr>
                <w:rStyle w:val="Hyperlink"/>
                <w:rFonts w:cstheme="minorHAnsi"/>
                <w:color w:val="005C83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93FA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 presentations have a look at: </w:t>
            </w:r>
            <w:hyperlink r:id="rId18" w:history="1">
              <w:r w:rsidRPr="008E3EB5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How to structure an academic presentation.</w:t>
              </w:r>
            </w:hyperlink>
          </w:p>
          <w:p w14:paraId="7F21B32B" w14:textId="77777777" w:rsidR="008D30D5" w:rsidRDefault="008D30D5" w:rsidP="008D30D5">
            <w:pPr>
              <w:jc w:val="both"/>
              <w:rPr>
                <w:sz w:val="24"/>
                <w:szCs w:val="24"/>
              </w:rPr>
            </w:pPr>
            <w:r w:rsidRPr="00C54559">
              <w:rPr>
                <w:sz w:val="24"/>
                <w:szCs w:val="24"/>
              </w:rPr>
              <w:t xml:space="preserve">             If either of these don’t cover it, </w:t>
            </w:r>
            <w:hyperlink r:id="rId19" w:history="1">
              <w:r w:rsidRPr="00C54559">
                <w:rPr>
                  <w:rStyle w:val="Hyperlink"/>
                  <w:sz w:val="24"/>
                  <w:szCs w:val="24"/>
                </w:rPr>
                <w:t>check out AOB for further study skills support.</w:t>
              </w:r>
            </w:hyperlink>
          </w:p>
          <w:p w14:paraId="7858791D" w14:textId="10D0A4DE" w:rsidR="008D30D5" w:rsidRPr="00DE45DD" w:rsidRDefault="00935FC6" w:rsidP="00DE45DD">
            <w:pPr>
              <w:pStyle w:val="ListParagraph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1A47A" wp14:editId="7CC59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5549265" cy="20955"/>
                      <wp:effectExtent l="0" t="0" r="32385" b="3619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9B3DE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436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" strokecolor="#3494ba [3204]">
                      <v:stroke endcap="round"/>
                    </v:line>
                  </w:pict>
                </mc:Fallback>
              </mc:AlternateContent>
            </w:r>
          </w:p>
        </w:tc>
      </w:tr>
      <w:tr w:rsidR="00711C38" w:rsidRPr="007F5B78" w14:paraId="24A2E942" w14:textId="77777777" w:rsidTr="007708C5">
        <w:trPr>
          <w:gridAfter w:val="1"/>
          <w:wAfter w:w="108" w:type="dxa"/>
          <w:jc w:val="center"/>
        </w:trPr>
        <w:tc>
          <w:tcPr>
            <w:tcW w:w="9080" w:type="dxa"/>
            <w:vAlign w:val="center"/>
          </w:tcPr>
          <w:p w14:paraId="68231329" w14:textId="5CFFFA5A" w:rsidR="00711C38" w:rsidRPr="007F5B78" w:rsidRDefault="00711C38" w:rsidP="00E63B9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6"/>
            <w:r w:rsidR="00935FC6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74C5B" w:rsidRPr="00374C5B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you look</w:t>
            </w:r>
            <w:r w:rsidR="00374C5B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through the grade descriptors that are provided?</w:t>
            </w:r>
          </w:p>
        </w:tc>
      </w:tr>
      <w:tr w:rsidR="00711C38" w:rsidRPr="007F5B78" w14:paraId="24F78396" w14:textId="77777777" w:rsidTr="007708C5">
        <w:trPr>
          <w:gridAfter w:val="1"/>
          <w:wAfter w:w="108" w:type="dxa"/>
          <w:jc w:val="center"/>
        </w:trPr>
        <w:tc>
          <w:tcPr>
            <w:tcW w:w="9080" w:type="dxa"/>
            <w:vAlign w:val="center"/>
          </w:tcPr>
          <w:p w14:paraId="467FE590" w14:textId="52EF30B4" w:rsidR="00711C38" w:rsidRPr="007F5B78" w:rsidRDefault="00711C38" w:rsidP="00E63B9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If yes, carry on with the checklist.</w:t>
            </w:r>
          </w:p>
          <w:p w14:paraId="33969783" w14:textId="6D1A7C59" w:rsidR="00711C38" w:rsidRPr="007F5B78" w:rsidRDefault="00711C38" w:rsidP="00E63B9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If no, please explore the provided grade descriptors on Blackboard.</w:t>
            </w:r>
          </w:p>
          <w:p w14:paraId="333F3A08" w14:textId="42D18CB6" w:rsidR="00711C38" w:rsidRPr="007F5B78" w:rsidRDefault="00935FC6" w:rsidP="00E63B9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0FF55C" wp14:editId="3E19D8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189865</wp:posOffset>
                      </wp:positionV>
                      <wp:extent cx="5549265" cy="20955"/>
                      <wp:effectExtent l="0" t="0" r="32385" b="3619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A4C69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4.95pt" to="438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" strokecolor="#3494ba [3204]">
                      <v:stroke endcap="round"/>
                    </v:line>
                  </w:pict>
                </mc:Fallback>
              </mc:AlternateContent>
            </w:r>
          </w:p>
          <w:p w14:paraId="1BA21CA6" w14:textId="6406A37A" w:rsidR="00711C38" w:rsidRPr="007708C5" w:rsidRDefault="00711C38" w:rsidP="007708C5">
            <w:pPr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7"/>
            <w:r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received feedback within this module</w:t>
            </w:r>
            <w:r w:rsidR="002375F4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 with this type of ass</w:t>
            </w:r>
            <w:r w:rsidR="00F431F3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2375F4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</w:t>
            </w:r>
            <w:r w:rsidRPr="007708C5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before?</w:t>
            </w:r>
          </w:p>
          <w:p w14:paraId="3531DAAE" w14:textId="6F26FAE1" w:rsidR="00711C38" w:rsidRPr="007F5B78" w:rsidRDefault="00711C38" w:rsidP="00E63B99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5B78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yes, </w:t>
            </w:r>
            <w:r w:rsidR="0080034B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use the feedback journal </w:t>
            </w:r>
            <w:r w:rsidR="00C03608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 provide as a tool to reflect and improve.</w:t>
            </w:r>
          </w:p>
          <w:p w14:paraId="549F1EE6" w14:textId="37BF2907" w:rsidR="00711C38" w:rsidRDefault="00711C38" w:rsidP="00D80477">
            <w:pPr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</w:t>
            </w:r>
            <w:r w:rsidRPr="007F5B78"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no, carry on with the checklist.</w:t>
            </w:r>
          </w:p>
          <w:p w14:paraId="3B95BDE5" w14:textId="0094F9FB" w:rsidR="001E6AC7" w:rsidRPr="007F5B78" w:rsidRDefault="00935FC6" w:rsidP="00D80477">
            <w:pPr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46CF79" wp14:editId="4A15DE2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174625</wp:posOffset>
                      </wp:positionV>
                      <wp:extent cx="5549265" cy="20955"/>
                      <wp:effectExtent l="0" t="0" r="32385" b="3619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33650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3.75pt" to="439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" strokecolor="#3494ba [3204]">
                      <v:stroke endcap="round"/>
                    </v:line>
                  </w:pict>
                </mc:Fallback>
              </mc:AlternateContent>
            </w:r>
          </w:p>
          <w:p w14:paraId="5A5B86FA" w14:textId="001E0651" w:rsidR="00711C38" w:rsidRDefault="00164065" w:rsidP="00E63B99">
            <w:pPr>
              <w:jc w:val="both"/>
              <w:rPr>
                <w:rFonts w:cstheme="minorHAnsi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="00935FC6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you feel like you need help with academic writing?</w:t>
            </w:r>
          </w:p>
          <w:p w14:paraId="76E18A41" w14:textId="441C761B" w:rsidR="00164065" w:rsidRDefault="00164065" w:rsidP="001E6AC7">
            <w:pPr>
              <w:pStyle w:val="ListParagraph"/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6AC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no, continue with your ass</w:t>
            </w:r>
            <w:r w:rsidR="00F431F3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Pr="001E6AC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ment.</w:t>
            </w:r>
          </w:p>
          <w:p w14:paraId="0A40D51A" w14:textId="77777777" w:rsidR="001E6AC7" w:rsidRPr="001E6AC7" w:rsidRDefault="001E6AC7" w:rsidP="001E6AC7">
            <w:pPr>
              <w:pStyle w:val="ListParagraph"/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1A02A9E" w14:textId="77777777" w:rsidR="00164065" w:rsidRDefault="00164065" w:rsidP="001E6AC7">
            <w:pPr>
              <w:pStyle w:val="ListParagraph"/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6AC7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yes, please access various support available. </w:t>
            </w:r>
            <w:hyperlink r:id="rId20" w:history="1">
              <w:r w:rsidRPr="001E6AC7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Find out more info here.</w:t>
              </w:r>
            </w:hyperlink>
          </w:p>
          <w:p w14:paraId="6E89E1F1" w14:textId="0849A6AD" w:rsidR="007347E9" w:rsidRDefault="007347E9" w:rsidP="001E6AC7">
            <w:pPr>
              <w:pStyle w:val="ListParagraph"/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C8BF2F9" w14:textId="05FE27DF" w:rsidR="003B1B3C" w:rsidRDefault="003B1B3C" w:rsidP="001E6AC7">
            <w:pPr>
              <w:pStyle w:val="ListParagraph"/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C4E36" wp14:editId="3AB7CE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91440</wp:posOffset>
                      </wp:positionV>
                      <wp:extent cx="5549265" cy="20955"/>
                      <wp:effectExtent l="0" t="0" r="32385" b="3619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26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C20E3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7.2pt" to="43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" strokecolor="#3494ba [3204]">
                      <v:stroke endcap="round"/>
                    </v:line>
                  </w:pict>
                </mc:Fallback>
              </mc:AlternateContent>
            </w:r>
          </w:p>
          <w:p w14:paraId="5FE7BD1B" w14:textId="2045AECA" w:rsidR="007347E9" w:rsidRDefault="007347E9" w:rsidP="007347E9">
            <w:pPr>
              <w:jc w:val="both"/>
              <w:rPr>
                <w:rFonts w:cstheme="minorHAnsi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35FC6">
              <w:rPr>
                <w:rFonts w:cstheme="minorHAnsi"/>
                <w:color w:val="005C83"/>
                <w:sz w:val="18"/>
                <w:szCs w:val="18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 you think you might need special considerations or an extension? </w:t>
            </w:r>
          </w:p>
          <w:p w14:paraId="2D6C754D" w14:textId="2337C368" w:rsidR="001C504A" w:rsidRDefault="00DA74D2" w:rsidP="001C504A">
            <w:pPr>
              <w:pStyle w:val="ListParagraph"/>
              <w:jc w:val="both"/>
              <w:rPr>
                <w:sz w:val="24"/>
                <w:szCs w:val="24"/>
                <w:lang w:bidi="en-GB"/>
              </w:rPr>
            </w:pPr>
            <w:r w:rsidRPr="00765255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yes, </w:t>
            </w:r>
            <w:r w:rsidRPr="00510215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please </w:t>
            </w:r>
            <w:r w:rsidR="003E10C6" w:rsidRPr="00510215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get in touch with</w:t>
            </w:r>
            <w:r w:rsidRPr="00510215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the </w:t>
            </w:r>
            <w:hyperlink r:id="rId21" w:history="1">
              <w:r w:rsidRPr="00AF4437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St</w:t>
              </w:r>
              <w:r w:rsidRPr="00AF4437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u</w:t>
              </w:r>
              <w:r w:rsidRPr="00AF4437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dent Hub</w:t>
              </w:r>
            </w:hyperlink>
            <w:r w:rsidR="00510215">
              <w:t xml:space="preserve"> </w:t>
            </w:r>
            <w:r w:rsidR="00510215">
              <w:rPr>
                <w:sz w:val="24"/>
                <w:szCs w:val="24"/>
              </w:rPr>
              <w:t>as</w:t>
            </w:r>
            <w:r w:rsidR="001C504A" w:rsidRPr="00AD3877">
              <w:rPr>
                <w:sz w:val="24"/>
                <w:szCs w:val="24"/>
                <w:lang w:bidi="en-GB"/>
              </w:rPr>
              <w:t xml:space="preserve"> soon as possible and </w:t>
            </w:r>
            <w:r w:rsidR="003B40C8" w:rsidRPr="00AD3877">
              <w:rPr>
                <w:sz w:val="24"/>
                <w:szCs w:val="24"/>
                <w:lang w:bidi="en-GB"/>
              </w:rPr>
              <w:t xml:space="preserve">follow the </w:t>
            </w:r>
            <w:hyperlink r:id="rId22" w:history="1">
              <w:r w:rsidR="003B40C8" w:rsidRPr="00AD3877">
                <w:rPr>
                  <w:rStyle w:val="Hyperlink"/>
                  <w:sz w:val="24"/>
                  <w:szCs w:val="24"/>
                  <w:lang w:bidi="en-GB"/>
                </w:rPr>
                <w:t>university guidance</w:t>
              </w:r>
            </w:hyperlink>
            <w:r w:rsidR="003B40C8" w:rsidRPr="00AD3877">
              <w:rPr>
                <w:sz w:val="24"/>
                <w:szCs w:val="24"/>
                <w:lang w:bidi="en-GB"/>
              </w:rPr>
              <w:t xml:space="preserve">. </w:t>
            </w:r>
            <w:r w:rsidR="00CC073E">
              <w:rPr>
                <w:sz w:val="24"/>
                <w:szCs w:val="24"/>
                <w:lang w:bidi="en-GB"/>
              </w:rPr>
              <w:t>If you have a sudden change of circumstance you can do this in retrospect but it needs to be done as soon as possible</w:t>
            </w:r>
            <w:r w:rsidR="004A7F7B">
              <w:rPr>
                <w:sz w:val="24"/>
                <w:szCs w:val="24"/>
                <w:lang w:bidi="en-GB"/>
              </w:rPr>
              <w:t>, please always check guidance.</w:t>
            </w:r>
          </w:p>
          <w:p w14:paraId="18BAF871" w14:textId="57D9D1AE" w:rsidR="005477F7" w:rsidRDefault="005477F7" w:rsidP="001C504A">
            <w:pPr>
              <w:pStyle w:val="ListParagraph"/>
              <w:jc w:val="both"/>
              <w:rPr>
                <w:sz w:val="24"/>
                <w:szCs w:val="24"/>
                <w:lang w:bidi="en-GB"/>
              </w:rPr>
            </w:pPr>
          </w:p>
          <w:p w14:paraId="5A4DEDC1" w14:textId="77777777" w:rsidR="005477F7" w:rsidRPr="00AD3877" w:rsidRDefault="005477F7" w:rsidP="001C504A">
            <w:pPr>
              <w:pStyle w:val="ListParagraph"/>
              <w:jc w:val="both"/>
              <w:rPr>
                <w:sz w:val="24"/>
                <w:szCs w:val="24"/>
                <w:lang w:bidi="en-GB"/>
              </w:rPr>
            </w:pPr>
          </w:p>
          <w:p w14:paraId="153B74AB" w14:textId="28A81822" w:rsidR="00634E59" w:rsidRPr="007347E9" w:rsidRDefault="00634E59" w:rsidP="007347E9">
            <w:pPr>
              <w:jc w:val="both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2" w:tblpY="-98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AB0068" w:rsidRPr="000D0D81" w14:paraId="5A45424A" w14:textId="77777777" w:rsidTr="007708C5">
        <w:tc>
          <w:tcPr>
            <w:tcW w:w="9047" w:type="dxa"/>
            <w:vAlign w:val="center"/>
          </w:tcPr>
          <w:p w14:paraId="64A15A18" w14:textId="6C653BF5" w:rsidR="002E15D4" w:rsidRPr="000D0D81" w:rsidRDefault="002E15D4" w:rsidP="007708C5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167E83E" w14:textId="2C0C9BD1" w:rsidR="002E15D4" w:rsidRPr="000D0D81" w:rsidRDefault="0033688D" w:rsidP="007708C5">
            <w:pPr>
              <w:pStyle w:val="Heading1"/>
              <w:outlineLvl w:val="0"/>
              <w:rPr>
                <w:sz w:val="24"/>
                <w:szCs w:val="24"/>
                <w:lang w:bidi="en-GB"/>
              </w:rPr>
            </w:pPr>
            <w:r>
              <w:rPr>
                <w:sz w:val="24"/>
                <w:szCs w:val="24"/>
                <w:lang w:bidi="en-GB"/>
              </w:rPr>
              <w:t xml:space="preserve">Step 3 – </w:t>
            </w:r>
            <w:r w:rsidR="008C662D">
              <w:rPr>
                <w:sz w:val="24"/>
                <w:szCs w:val="24"/>
                <w:lang w:bidi="en-GB"/>
              </w:rPr>
              <w:t>Finishing</w:t>
            </w:r>
            <w:r>
              <w:rPr>
                <w:sz w:val="24"/>
                <w:szCs w:val="24"/>
                <w:lang w:bidi="en-GB"/>
              </w:rPr>
              <w:t xml:space="preserve"> touches</w:t>
            </w:r>
            <w:r w:rsidR="008C662D">
              <w:rPr>
                <w:sz w:val="24"/>
                <w:szCs w:val="24"/>
                <w:lang w:bidi="en-GB"/>
              </w:rPr>
              <w:t xml:space="preserve"> and checking</w:t>
            </w:r>
            <w:r w:rsidR="002E15D4" w:rsidRPr="000D0D81">
              <w:rPr>
                <w:sz w:val="24"/>
                <w:szCs w:val="24"/>
                <w:lang w:bidi="en-GB"/>
              </w:rPr>
              <w:t xml:space="preserve"> THE ASSIGNMENT </w:t>
            </w:r>
          </w:p>
        </w:tc>
      </w:tr>
      <w:tr w:rsidR="00AB0068" w:rsidRPr="004C529F" w14:paraId="5A442248" w14:textId="77777777" w:rsidTr="007708C5">
        <w:tc>
          <w:tcPr>
            <w:tcW w:w="9047" w:type="dxa"/>
            <w:vAlign w:val="center"/>
          </w:tcPr>
          <w:p w14:paraId="459F2542" w14:textId="4C0ACFCE" w:rsidR="000D0D81" w:rsidRPr="004C529F" w:rsidRDefault="000D0D81" w:rsidP="007708C5">
            <w:pPr>
              <w:rPr>
                <w:rFonts w:cstheme="minorHAnsi"/>
                <w:color w:val="000000" w:themeColor="text1"/>
                <w:sz w:val="24"/>
                <w:szCs w:val="24"/>
                <w:lang w:bidi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6F78781" w14:textId="17F3A05A" w:rsidR="00AB0068" w:rsidRPr="007708C5" w:rsidRDefault="007708C5" w:rsidP="007708C5">
            <w:pP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8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33688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Are you confident with the academic writing in your ass</w:t>
            </w:r>
            <w:r w:rsidR="00F431F3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33688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ment?</w:t>
            </w:r>
          </w:p>
          <w:p w14:paraId="611604E0" w14:textId="57A09938" w:rsidR="00AB0068" w:rsidRPr="004C529F" w:rsidRDefault="00AB0068" w:rsidP="007708C5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checklist.</w:t>
            </w:r>
          </w:p>
          <w:p w14:paraId="1E9A8EBE" w14:textId="7E636425" w:rsidR="00AB0068" w:rsidRPr="004C529F" w:rsidRDefault="00AB0068" w:rsidP="007708C5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no, please visit </w:t>
            </w:r>
            <w:hyperlink r:id="rId23" w:history="1">
              <w:r w:rsidRPr="004C529F">
                <w:rPr>
                  <w:rStyle w:val="Hyperlink"/>
                  <w:rFonts w:cstheme="minorHAnsi"/>
                  <w:color w:val="4A7090" w:themeColor="background2" w:themeShade="80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The Ass</w:t>
              </w:r>
              <w:r w:rsidR="00181DC4">
                <w:rPr>
                  <w:rStyle w:val="Hyperlink"/>
                  <w:rFonts w:cstheme="minorHAnsi"/>
                  <w:color w:val="4A7090" w:themeColor="background2" w:themeShade="80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ess</w:t>
              </w:r>
              <w:r w:rsidRPr="004C529F">
                <w:rPr>
                  <w:rStyle w:val="Hyperlink"/>
                  <w:rFonts w:cstheme="minorHAnsi"/>
                  <w:color w:val="4A7090" w:themeColor="background2" w:themeShade="80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ment Planner</w:t>
              </w:r>
            </w:hyperlink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for one-to-one writing support.</w:t>
            </w:r>
          </w:p>
          <w:p w14:paraId="2A22B64B" w14:textId="77777777" w:rsidR="000D0D81" w:rsidRPr="004C529F" w:rsidRDefault="000D0D81" w:rsidP="007708C5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B82C19" w14:textId="715C67C3" w:rsidR="000D0D81" w:rsidRPr="007708C5" w:rsidRDefault="007708C5" w:rsidP="007708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9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5E766B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Does</w:t>
            </w:r>
            <w:r w:rsidR="00AF1BFB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F1BFB" w:rsidRPr="00AF1BFB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</w:t>
            </w:r>
            <w:r w:rsidR="005E766B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D0D81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font size</w:t>
            </w:r>
            <w:r w:rsidR="00D80477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FA18A8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D0D81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type</w:t>
            </w:r>
            <w:r w:rsidR="00FA18A8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r w:rsidR="00D80477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line </w:t>
            </w:r>
            <w:r w:rsidR="00FA18A8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spacing </w:t>
            </w:r>
            <w:r w:rsidR="005E766B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match </w:t>
            </w:r>
            <w:r w:rsidR="000D0D81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ass</w:t>
            </w:r>
            <w:r w:rsidR="00181DC4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ess</w:t>
            </w:r>
            <w:r w:rsidR="000D0D81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ment brief?</w:t>
            </w:r>
          </w:p>
          <w:p w14:paraId="04806E30" w14:textId="4301C164" w:rsidR="000D0D81" w:rsidRPr="004C529F" w:rsidRDefault="000D0D81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checklist.</w:t>
            </w:r>
          </w:p>
          <w:p w14:paraId="5D1A50CD" w14:textId="68EF0A15" w:rsidR="000D0D81" w:rsidRPr="004C529F" w:rsidRDefault="000D0D81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no, </w:t>
            </w:r>
            <w:r w:rsidR="002B74DA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edit accordingly</w:t>
            </w: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76C21CC" w14:textId="77777777" w:rsidR="004A0EA8" w:rsidRPr="004C529F" w:rsidRDefault="004A0EA8" w:rsidP="007708C5">
            <w:pPr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59AC1EE" w14:textId="2F56DA23" w:rsidR="004A0EA8" w:rsidRPr="007708C5" w:rsidRDefault="007708C5" w:rsidP="007708C5">
            <w:pP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0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D80477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formatted your references in the correct way?</w:t>
            </w:r>
            <w:r w:rsidR="002B74DA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0477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2B74DA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="00D80477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 example, alphabetical order, in text citations and correct referencing type)</w:t>
            </w:r>
          </w:p>
          <w:p w14:paraId="2D0EB229" w14:textId="31FB2A56" w:rsidR="004A0EA8" w:rsidRPr="004C529F" w:rsidRDefault="004A0EA8" w:rsidP="007708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If yes, carry on with the checklist.</w:t>
            </w:r>
          </w:p>
          <w:p w14:paraId="24C5FB3D" w14:textId="71F044A9" w:rsidR="00777122" w:rsidRPr="00D80477" w:rsidRDefault="004A0EA8" w:rsidP="007708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If no,</w:t>
            </w:r>
            <w:r w:rsidR="002B74DA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please revisit the </w:t>
            </w:r>
            <w:hyperlink r:id="rId24" w:history="1">
              <w:r w:rsidRPr="00266540">
                <w:rPr>
                  <w:rStyle w:val="Hyperlink"/>
                  <w:rFonts w:cstheme="minorHAnsi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Basics of Referencing</w:t>
              </w:r>
            </w:hyperlink>
            <w:r w:rsidRPr="004C529F">
              <w:rPr>
                <w:rFonts w:cstheme="minorHAnsi"/>
                <w:color w:val="005C83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 extra support.</w:t>
            </w:r>
          </w:p>
        </w:tc>
      </w:tr>
      <w:tr w:rsidR="00AB0068" w:rsidRPr="004C529F" w14:paraId="321CA257" w14:textId="77777777" w:rsidTr="007708C5">
        <w:tc>
          <w:tcPr>
            <w:tcW w:w="9047" w:type="dxa"/>
            <w:vAlign w:val="center"/>
          </w:tcPr>
          <w:p w14:paraId="78C2F49F" w14:textId="77777777" w:rsidR="007708C5" w:rsidRDefault="007708C5" w:rsidP="007708C5">
            <w:pP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C094F9C" w14:textId="5C0CF940" w:rsidR="00AB0068" w:rsidRPr="007708C5" w:rsidRDefault="007708C5" w:rsidP="007708C5">
            <w:pPr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FORMCHECKBOX </w:instrText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4A7F7B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7708C5"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1"/>
            <w:r>
              <w:rPr>
                <w:rFonts w:cstheme="minorHAnsi"/>
                <w:color w:val="005C8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AB0068" w:rsidRPr="007708C5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thoroughly checked your work for grammar and spelling errors?</w:t>
            </w:r>
          </w:p>
          <w:p w14:paraId="105EE73A" w14:textId="2C4310B0" w:rsidR="00E160E9" w:rsidRPr="004C529F" w:rsidRDefault="00AB0068" w:rsidP="007708C5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yes, carry on with the checklist.</w:t>
            </w:r>
          </w:p>
          <w:p w14:paraId="27D85AB5" w14:textId="7A419809" w:rsidR="00D80477" w:rsidRPr="00D80477" w:rsidRDefault="00AB0068" w:rsidP="007708C5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no,</w:t>
            </w:r>
            <w:r w:rsidR="00984F2D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529F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please proofread to make sure all  errors are removed before submission</w:t>
            </w:r>
            <w:r w:rsidR="00D80477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D80477" w:rsidRPr="00D80477">
              <w:rPr>
                <w:rFonts w:cstheme="minorHAnsi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2F882A58" w14:textId="1B87E904" w:rsidR="000F6C90" w:rsidRPr="004C529F" w:rsidRDefault="000F6C90" w:rsidP="00E63B9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51AA983" w14:textId="11F6B532" w:rsidR="00E63B99" w:rsidRPr="00984F2D" w:rsidRDefault="007708C5" w:rsidP="00984F2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2"/>
      <w:r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D0D81" w:rsidRPr="007708C5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Does your ass</w:t>
      </w:r>
      <w:r w:rsidR="00D93EE6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ess</w:t>
      </w:r>
      <w:r w:rsidR="000D0D81" w:rsidRPr="007708C5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ment meet the word </w:t>
      </w:r>
      <w:r w:rsidR="00E160E9" w:rsidRPr="007708C5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count?</w:t>
      </w:r>
    </w:p>
    <w:p w14:paraId="0F36B3D6" w14:textId="52348C76" w:rsidR="00E160E9" w:rsidRPr="004C529F" w:rsidRDefault="00E160E9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0D0D81"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 ye</w:t>
      </w:r>
      <w:r w:rsidR="00984F2D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s, </w:t>
      </w:r>
      <w:r w:rsidR="000D0D81"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carry on with the checklis</w:t>
      </w:r>
      <w:r w:rsidR="00984F2D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0D0D81"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9722543" w14:textId="56EB8771" w:rsidR="00E160E9" w:rsidRPr="004C529F" w:rsidRDefault="00E160E9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19619FE" w14:textId="50F729E4" w:rsidR="000D0D81" w:rsidRPr="004C529F" w:rsidRDefault="000D0D81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If no,</w:t>
      </w:r>
      <w:r w:rsidR="00984F2D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please + /- words to meet the word count.</w:t>
      </w:r>
    </w:p>
    <w:p w14:paraId="0CD22D35" w14:textId="1703DDC8" w:rsidR="000D0D81" w:rsidRPr="004C529F" w:rsidRDefault="000D0D81" w:rsidP="00E63B99">
      <w:pPr>
        <w:spacing w:line="240" w:lineRule="auto"/>
        <w:ind w:left="360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332EA1A" w14:textId="3636423B" w:rsidR="000D0D81" w:rsidRPr="007708C5" w:rsidRDefault="007708C5" w:rsidP="007708C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3"/>
      <w:r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D0D81" w:rsidRPr="007708C5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Have you included a title page with the module number, wordcount and student ID</w:t>
      </w:r>
      <w:r w:rsidR="00685966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(if required)</w:t>
      </w:r>
      <w:r w:rsidR="000D0D81" w:rsidRPr="007708C5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?</w:t>
      </w:r>
    </w:p>
    <w:p w14:paraId="3EB5814B" w14:textId="7D5FFC83" w:rsidR="00586D21" w:rsidRPr="004C529F" w:rsidRDefault="000D0D81" w:rsidP="007F5B78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If yes, carry on with the checklist.</w:t>
      </w:r>
    </w:p>
    <w:p w14:paraId="419189E0" w14:textId="66EAB4EC" w:rsidR="00E160E9" w:rsidRPr="004C529F" w:rsidRDefault="00E160E9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0B3E64B" w14:textId="5A3B97DF" w:rsidR="000D0D81" w:rsidRDefault="000D0D81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If no, please </w:t>
      </w:r>
      <w:r w:rsidR="00586D21" w:rsidRPr="004C529F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make sure you do before submission</w:t>
      </w:r>
      <w:r w:rsidR="00586D21" w:rsidRPr="00E63B99"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486DF685" w14:textId="3B3E1CC8" w:rsidR="00A375D9" w:rsidRDefault="00B8093E" w:rsidP="00E63B99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F8D4F1A" wp14:editId="06D5247F">
            <wp:simplePos x="0" y="0"/>
            <wp:positionH relativeFrom="leftMargin">
              <wp:posOffset>585718</wp:posOffset>
            </wp:positionH>
            <wp:positionV relativeFrom="paragraph">
              <wp:posOffset>65405</wp:posOffset>
            </wp:positionV>
            <wp:extent cx="358140" cy="358140"/>
            <wp:effectExtent l="0" t="0" r="3810" b="3810"/>
            <wp:wrapTight wrapText="bothSides">
              <wp:wrapPolygon edited="0">
                <wp:start x="3447" y="0"/>
                <wp:lineTo x="0" y="4596"/>
                <wp:lineTo x="0" y="20681"/>
                <wp:lineTo x="14936" y="20681"/>
                <wp:lineTo x="20681" y="14936"/>
                <wp:lineTo x="20681" y="4596"/>
                <wp:lineTo x="18383" y="0"/>
                <wp:lineTo x="3447" y="0"/>
              </wp:wrapPolygon>
            </wp:wrapTight>
            <wp:docPr id="13" name="Graphic 13" descr="Firewor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Fireworks outlin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27FDB1E0" wp14:editId="5D7B803B">
            <wp:simplePos x="0" y="0"/>
            <wp:positionH relativeFrom="rightMargin">
              <wp:posOffset>-151075</wp:posOffset>
            </wp:positionH>
            <wp:positionV relativeFrom="paragraph">
              <wp:posOffset>7620</wp:posOffset>
            </wp:positionV>
            <wp:extent cx="358140" cy="358140"/>
            <wp:effectExtent l="0" t="0" r="3810" b="3810"/>
            <wp:wrapTight wrapText="bothSides">
              <wp:wrapPolygon edited="0">
                <wp:start x="3447" y="0"/>
                <wp:lineTo x="0" y="4596"/>
                <wp:lineTo x="0" y="20681"/>
                <wp:lineTo x="14936" y="20681"/>
                <wp:lineTo x="20681" y="14936"/>
                <wp:lineTo x="20681" y="4596"/>
                <wp:lineTo x="18383" y="0"/>
                <wp:lineTo x="3447" y="0"/>
              </wp:wrapPolygon>
            </wp:wrapTight>
            <wp:docPr id="4" name="Graphic 4" descr="Firewor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Fireworks outlin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9C381" w14:textId="1461EE4B" w:rsidR="00A375D9" w:rsidRPr="00E63B99" w:rsidRDefault="00A375D9" w:rsidP="00766C47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0A7936B" w14:textId="284D8A6B" w:rsidR="005E766B" w:rsidRPr="001F18A2" w:rsidRDefault="00B8093E" w:rsidP="000A5B62">
      <w:pPr>
        <w:spacing w:line="240" w:lineRule="auto"/>
        <w:jc w:val="both"/>
        <w:rPr>
          <w:rFonts w:cstheme="minorHAnsi"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7B453AC8" wp14:editId="3E1D1AB6">
            <wp:simplePos x="0" y="0"/>
            <wp:positionH relativeFrom="column">
              <wp:posOffset>6205358</wp:posOffset>
            </wp:positionH>
            <wp:positionV relativeFrom="paragraph">
              <wp:posOffset>501097</wp:posOffset>
            </wp:positionV>
            <wp:extent cx="358140" cy="358140"/>
            <wp:effectExtent l="0" t="0" r="3810" b="3810"/>
            <wp:wrapTight wrapText="bothSides">
              <wp:wrapPolygon edited="0">
                <wp:start x="3447" y="0"/>
                <wp:lineTo x="0" y="4596"/>
                <wp:lineTo x="0" y="20681"/>
                <wp:lineTo x="14936" y="20681"/>
                <wp:lineTo x="20681" y="14936"/>
                <wp:lineTo x="20681" y="4596"/>
                <wp:lineTo x="18383" y="0"/>
                <wp:lineTo x="3447" y="0"/>
              </wp:wrapPolygon>
            </wp:wrapTight>
            <wp:docPr id="12" name="Graphic 12" descr="Firewor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Fireworks outlin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E07EE9B" wp14:editId="51861F56">
            <wp:simplePos x="0" y="0"/>
            <wp:positionH relativeFrom="leftMargin">
              <wp:posOffset>199556</wp:posOffset>
            </wp:positionH>
            <wp:positionV relativeFrom="paragraph">
              <wp:posOffset>501374</wp:posOffset>
            </wp:positionV>
            <wp:extent cx="358140" cy="358140"/>
            <wp:effectExtent l="0" t="0" r="3810" b="3810"/>
            <wp:wrapTight wrapText="bothSides">
              <wp:wrapPolygon edited="0">
                <wp:start x="3447" y="0"/>
                <wp:lineTo x="0" y="4596"/>
                <wp:lineTo x="0" y="20681"/>
                <wp:lineTo x="14936" y="20681"/>
                <wp:lineTo x="20681" y="14936"/>
                <wp:lineTo x="20681" y="4596"/>
                <wp:lineTo x="18383" y="0"/>
                <wp:lineTo x="3447" y="0"/>
              </wp:wrapPolygon>
            </wp:wrapTight>
            <wp:docPr id="8" name="Graphic 8" descr="Firewor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Fireworks outlin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4EE"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E44EE"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r>
      <w:r w:rsidR="004A7F7B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7E44EE" w:rsidRPr="007708C5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r w:rsidR="007E44EE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35FC6">
        <w:rPr>
          <w:rFonts w:cstheme="minorHAnsi"/>
          <w:color w:val="005C8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7E44EE" w:rsidRPr="003504A2">
        <w:rPr>
          <w:rFonts w:cstheme="minorHAnsi"/>
          <w:b/>
          <w:bCs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Time to submit</w:t>
      </w:r>
      <w:r w:rsidR="007E44EE" w:rsidRPr="00935FC6"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</w:t>
      </w:r>
      <w:r w:rsidR="007E44EE" w:rsidRPr="00C67C39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If you are happy with your work, then it’s time to submit</w:t>
      </w:r>
      <w:r w:rsidR="00D4109E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</w:t>
      </w:r>
      <w:r w:rsidR="005F5FCC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F5FCC" w:rsidRPr="003504A2"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Well done</w:t>
      </w:r>
      <w:r w:rsidR="007D7C17" w:rsidRPr="003504A2">
        <w:rPr>
          <w:rFonts w:cstheme="minorHAns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</w:t>
      </w:r>
      <w:r w:rsidR="007E44EE" w:rsidRPr="00C67C39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8A2" w:rsidRPr="001F18A2">
        <w:rPr>
          <w:rFonts w:eastAsia="Times New Roman"/>
          <w:sz w:val="24"/>
          <w:szCs w:val="24"/>
        </w:rPr>
        <w:t xml:space="preserve">You should make sure you submit the final </w:t>
      </w:r>
      <w:r w:rsidR="00D4109E">
        <w:rPr>
          <w:rFonts w:eastAsia="Times New Roman"/>
          <w:sz w:val="24"/>
          <w:szCs w:val="24"/>
        </w:rPr>
        <w:t xml:space="preserve">version </w:t>
      </w:r>
      <w:r w:rsidR="00777F68">
        <w:rPr>
          <w:rFonts w:eastAsia="Times New Roman"/>
          <w:sz w:val="24"/>
          <w:szCs w:val="24"/>
        </w:rPr>
        <w:t xml:space="preserve">with plenty of time before the </w:t>
      </w:r>
      <w:r w:rsidR="00D6136F">
        <w:rPr>
          <w:rFonts w:eastAsia="Times New Roman"/>
          <w:sz w:val="24"/>
          <w:szCs w:val="24"/>
        </w:rPr>
        <w:t xml:space="preserve">deadline to allow for potential </w:t>
      </w:r>
      <w:r w:rsidR="004167A7">
        <w:rPr>
          <w:rFonts w:eastAsia="Times New Roman"/>
          <w:sz w:val="24"/>
          <w:szCs w:val="24"/>
        </w:rPr>
        <w:t xml:space="preserve">issues. </w:t>
      </w:r>
      <w:r w:rsidR="00FF3275">
        <w:rPr>
          <w:rFonts w:eastAsia="Times New Roman"/>
          <w:sz w:val="24"/>
          <w:szCs w:val="24"/>
        </w:rPr>
        <w:t>If you didn’t get special cons and missed your deadline and would like to talk to someone, you can email our Student Advi</w:t>
      </w:r>
      <w:r w:rsidR="003504A2">
        <w:rPr>
          <w:rFonts w:eastAsia="Times New Roman"/>
          <w:sz w:val="24"/>
          <w:szCs w:val="24"/>
        </w:rPr>
        <w:t xml:space="preserve">sors on </w:t>
      </w:r>
      <w:r w:rsidR="003504A2" w:rsidRPr="005B4ED6">
        <w:rPr>
          <w:rFonts w:eastAsia="Times New Roman"/>
          <w:b/>
          <w:bCs/>
          <w:sz w:val="24"/>
          <w:szCs w:val="24"/>
        </w:rPr>
        <w:t>SBSstudentadvisor@soton.ac.uk</w:t>
      </w:r>
    </w:p>
    <w:sectPr w:rsidR="005E766B" w:rsidRPr="001F18A2" w:rsidSect="000C4A5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CB89" w14:textId="77777777" w:rsidR="00610FC9" w:rsidRDefault="00610FC9" w:rsidP="008F1194">
      <w:pPr>
        <w:spacing w:after="0" w:line="240" w:lineRule="auto"/>
      </w:pPr>
      <w:r>
        <w:separator/>
      </w:r>
    </w:p>
  </w:endnote>
  <w:endnote w:type="continuationSeparator" w:id="0">
    <w:p w14:paraId="79095F29" w14:textId="77777777" w:rsidR="00610FC9" w:rsidRDefault="00610FC9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2E4E" w14:textId="77777777" w:rsidR="00A375D9" w:rsidRDefault="00A3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1C2" w14:textId="77777777" w:rsidR="00A375D9" w:rsidRDefault="00A37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3EC" w14:textId="77777777" w:rsidR="00A375D9" w:rsidRDefault="00A3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59AE" w14:textId="77777777" w:rsidR="00610FC9" w:rsidRDefault="00610FC9" w:rsidP="008F1194">
      <w:pPr>
        <w:spacing w:after="0" w:line="240" w:lineRule="auto"/>
      </w:pPr>
      <w:r>
        <w:separator/>
      </w:r>
    </w:p>
  </w:footnote>
  <w:footnote w:type="continuationSeparator" w:id="0">
    <w:p w14:paraId="41EBD41F" w14:textId="77777777" w:rsidR="00610FC9" w:rsidRDefault="00610FC9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527" w14:textId="77777777" w:rsidR="00566639" w:rsidRDefault="00566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DEC9" w14:textId="77777777" w:rsidR="00566639" w:rsidRDefault="00566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341" w14:textId="77777777" w:rsidR="00566639" w:rsidRDefault="00566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3485D"/>
    <w:multiLevelType w:val="hybridMultilevel"/>
    <w:tmpl w:val="BAE0D952"/>
    <w:lvl w:ilvl="0" w:tplc="110ECC7A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2AD"/>
    <w:multiLevelType w:val="hybridMultilevel"/>
    <w:tmpl w:val="7714CE62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3A7"/>
    <w:multiLevelType w:val="hybridMultilevel"/>
    <w:tmpl w:val="CC4AF00A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347B"/>
    <w:multiLevelType w:val="hybridMultilevel"/>
    <w:tmpl w:val="26D087F4"/>
    <w:lvl w:ilvl="0" w:tplc="110ECC7A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8AF"/>
    <w:multiLevelType w:val="hybridMultilevel"/>
    <w:tmpl w:val="750A8776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7B51"/>
    <w:multiLevelType w:val="hybridMultilevel"/>
    <w:tmpl w:val="A9D6074C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1278"/>
    <w:multiLevelType w:val="hybridMultilevel"/>
    <w:tmpl w:val="7E1099D0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D7D"/>
    <w:multiLevelType w:val="hybridMultilevel"/>
    <w:tmpl w:val="BE7AD75C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0EC4"/>
    <w:multiLevelType w:val="hybridMultilevel"/>
    <w:tmpl w:val="2F064784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D6C13"/>
    <w:multiLevelType w:val="hybridMultilevel"/>
    <w:tmpl w:val="BFE8CA7C"/>
    <w:lvl w:ilvl="0" w:tplc="16983390">
      <w:start w:val="1"/>
      <w:numFmt w:val="bullet"/>
      <w:lvlText w:val=""/>
      <w:lvlJc w:val="left"/>
      <w:pPr>
        <w:ind w:left="108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A2175"/>
    <w:multiLevelType w:val="hybridMultilevel"/>
    <w:tmpl w:val="6A5E0FEE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91F40"/>
    <w:multiLevelType w:val="hybridMultilevel"/>
    <w:tmpl w:val="990873EE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A0994"/>
    <w:multiLevelType w:val="hybridMultilevel"/>
    <w:tmpl w:val="619ACB20"/>
    <w:lvl w:ilvl="0" w:tplc="110ECC7A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E2D60"/>
    <w:multiLevelType w:val="hybridMultilevel"/>
    <w:tmpl w:val="ED18470C"/>
    <w:lvl w:ilvl="0" w:tplc="0A0228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68AF"/>
    <w:multiLevelType w:val="hybridMultilevel"/>
    <w:tmpl w:val="BF0A9722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63E4"/>
    <w:multiLevelType w:val="hybridMultilevel"/>
    <w:tmpl w:val="EA98729E"/>
    <w:lvl w:ilvl="0" w:tplc="018820E2">
      <w:start w:val="1"/>
      <w:numFmt w:val="bullet"/>
      <w:lvlText w:val="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51070C"/>
    <w:multiLevelType w:val="hybridMultilevel"/>
    <w:tmpl w:val="002CE8FA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2A1A"/>
    <w:multiLevelType w:val="hybridMultilevel"/>
    <w:tmpl w:val="CAB4FADE"/>
    <w:lvl w:ilvl="0" w:tplc="16983390">
      <w:start w:val="1"/>
      <w:numFmt w:val="bullet"/>
      <w:lvlText w:val=""/>
      <w:lvlJc w:val="left"/>
      <w:pPr>
        <w:ind w:left="108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94883"/>
    <w:multiLevelType w:val="hybridMultilevel"/>
    <w:tmpl w:val="1B3C1F02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630C4"/>
    <w:multiLevelType w:val="hybridMultilevel"/>
    <w:tmpl w:val="264CB74E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F442C"/>
    <w:multiLevelType w:val="hybridMultilevel"/>
    <w:tmpl w:val="585676F6"/>
    <w:lvl w:ilvl="0" w:tplc="BB14A7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352B2"/>
    <w:multiLevelType w:val="hybridMultilevel"/>
    <w:tmpl w:val="ABC29F44"/>
    <w:lvl w:ilvl="0" w:tplc="C67283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162E1"/>
    <w:multiLevelType w:val="hybridMultilevel"/>
    <w:tmpl w:val="BC2ECF4E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02A9D"/>
    <w:multiLevelType w:val="hybridMultilevel"/>
    <w:tmpl w:val="ADB2309E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06114"/>
    <w:multiLevelType w:val="hybridMultilevel"/>
    <w:tmpl w:val="25246030"/>
    <w:lvl w:ilvl="0" w:tplc="16983390">
      <w:start w:val="1"/>
      <w:numFmt w:val="bullet"/>
      <w:lvlText w:val=""/>
      <w:lvlJc w:val="left"/>
      <w:pPr>
        <w:ind w:left="1296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C567F"/>
    <w:multiLevelType w:val="hybridMultilevel"/>
    <w:tmpl w:val="055C1606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A42AB"/>
    <w:multiLevelType w:val="hybridMultilevel"/>
    <w:tmpl w:val="B9B83796"/>
    <w:lvl w:ilvl="0" w:tplc="16983390">
      <w:start w:val="1"/>
      <w:numFmt w:val="bullet"/>
      <w:lvlText w:val=""/>
      <w:lvlJc w:val="left"/>
      <w:pPr>
        <w:ind w:left="15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7295C"/>
    <w:multiLevelType w:val="hybridMultilevel"/>
    <w:tmpl w:val="1B6A0DAC"/>
    <w:lvl w:ilvl="0" w:tplc="F75C4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B6DF6"/>
    <w:multiLevelType w:val="hybridMultilevel"/>
    <w:tmpl w:val="AC8E4C46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3540B"/>
    <w:multiLevelType w:val="hybridMultilevel"/>
    <w:tmpl w:val="F2E0FCE4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ED3"/>
    <w:multiLevelType w:val="hybridMultilevel"/>
    <w:tmpl w:val="768C4646"/>
    <w:lvl w:ilvl="0" w:tplc="110ECC7A">
      <w:start w:val="1"/>
      <w:numFmt w:val="bullet"/>
      <w:lvlText w:val=""/>
      <w:lvlJc w:val="left"/>
      <w:pPr>
        <w:ind w:left="36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507561"/>
    <w:multiLevelType w:val="hybridMultilevel"/>
    <w:tmpl w:val="0A68BDAC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3CA2"/>
    <w:multiLevelType w:val="hybridMultilevel"/>
    <w:tmpl w:val="148CA9A6"/>
    <w:lvl w:ilvl="0" w:tplc="110ECC7A">
      <w:start w:val="1"/>
      <w:numFmt w:val="bullet"/>
      <w:lvlText w:val=""/>
      <w:lvlJc w:val="left"/>
      <w:pPr>
        <w:ind w:left="360" w:hanging="360"/>
      </w:pPr>
      <w:rPr>
        <w:rFonts w:ascii="MS PMincho" w:eastAsia="MS PMincho" w:hAnsi="MS PMincho" w:hint="eastAsia"/>
        <w:color w:val="85A5C1" w:themeColor="background2" w:themeShade="BF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2"/>
  </w:num>
  <w:num w:numId="4">
    <w:abstractNumId w:val="15"/>
  </w:num>
  <w:num w:numId="5">
    <w:abstractNumId w:val="14"/>
  </w:num>
  <w:num w:numId="6">
    <w:abstractNumId w:val="0"/>
  </w:num>
  <w:num w:numId="7">
    <w:abstractNumId w:val="36"/>
  </w:num>
  <w:num w:numId="8">
    <w:abstractNumId w:val="29"/>
  </w:num>
  <w:num w:numId="9">
    <w:abstractNumId w:val="34"/>
  </w:num>
  <w:num w:numId="10">
    <w:abstractNumId w:val="31"/>
  </w:num>
  <w:num w:numId="11">
    <w:abstractNumId w:val="24"/>
  </w:num>
  <w:num w:numId="12">
    <w:abstractNumId w:val="43"/>
  </w:num>
  <w:num w:numId="13">
    <w:abstractNumId w:val="43"/>
  </w:num>
  <w:num w:numId="14">
    <w:abstractNumId w:val="28"/>
  </w:num>
  <w:num w:numId="15">
    <w:abstractNumId w:val="20"/>
  </w:num>
  <w:num w:numId="16">
    <w:abstractNumId w:val="19"/>
  </w:num>
  <w:num w:numId="17">
    <w:abstractNumId w:val="18"/>
  </w:num>
  <w:num w:numId="18">
    <w:abstractNumId w:val="44"/>
  </w:num>
  <w:num w:numId="19">
    <w:abstractNumId w:val="41"/>
  </w:num>
  <w:num w:numId="20">
    <w:abstractNumId w:val="1"/>
  </w:num>
  <w:num w:numId="21">
    <w:abstractNumId w:val="4"/>
  </w:num>
  <w:num w:numId="22">
    <w:abstractNumId w:val="16"/>
  </w:num>
  <w:num w:numId="23">
    <w:abstractNumId w:val="9"/>
  </w:num>
  <w:num w:numId="24">
    <w:abstractNumId w:val="38"/>
  </w:num>
  <w:num w:numId="25">
    <w:abstractNumId w:val="27"/>
  </w:num>
  <w:num w:numId="26">
    <w:abstractNumId w:val="21"/>
  </w:num>
  <w:num w:numId="27">
    <w:abstractNumId w:val="8"/>
  </w:num>
  <w:num w:numId="28">
    <w:abstractNumId w:val="10"/>
  </w:num>
  <w:num w:numId="29">
    <w:abstractNumId w:val="42"/>
  </w:num>
  <w:num w:numId="30">
    <w:abstractNumId w:val="7"/>
  </w:num>
  <w:num w:numId="31">
    <w:abstractNumId w:val="39"/>
  </w:num>
  <w:num w:numId="32">
    <w:abstractNumId w:val="11"/>
  </w:num>
  <w:num w:numId="33">
    <w:abstractNumId w:val="23"/>
  </w:num>
  <w:num w:numId="34">
    <w:abstractNumId w:val="3"/>
  </w:num>
  <w:num w:numId="35">
    <w:abstractNumId w:val="6"/>
  </w:num>
  <w:num w:numId="36">
    <w:abstractNumId w:val="32"/>
  </w:num>
  <w:num w:numId="37">
    <w:abstractNumId w:val="13"/>
  </w:num>
  <w:num w:numId="38">
    <w:abstractNumId w:val="2"/>
  </w:num>
  <w:num w:numId="39">
    <w:abstractNumId w:val="5"/>
  </w:num>
  <w:num w:numId="40">
    <w:abstractNumId w:val="37"/>
  </w:num>
  <w:num w:numId="41">
    <w:abstractNumId w:val="30"/>
  </w:num>
  <w:num w:numId="42">
    <w:abstractNumId w:val="22"/>
  </w:num>
  <w:num w:numId="43">
    <w:abstractNumId w:val="33"/>
  </w:num>
  <w:num w:numId="44">
    <w:abstractNumId w:val="25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B3"/>
    <w:rsid w:val="000048CB"/>
    <w:rsid w:val="00005924"/>
    <w:rsid w:val="000122AE"/>
    <w:rsid w:val="00033D66"/>
    <w:rsid w:val="00040179"/>
    <w:rsid w:val="0004565A"/>
    <w:rsid w:val="000722F1"/>
    <w:rsid w:val="000752C6"/>
    <w:rsid w:val="000A5B62"/>
    <w:rsid w:val="000A72ED"/>
    <w:rsid w:val="000A7CCA"/>
    <w:rsid w:val="000C4A5B"/>
    <w:rsid w:val="000D0D81"/>
    <w:rsid w:val="000F118B"/>
    <w:rsid w:val="000F31DF"/>
    <w:rsid w:val="000F6C90"/>
    <w:rsid w:val="001047E3"/>
    <w:rsid w:val="001250F9"/>
    <w:rsid w:val="0014729A"/>
    <w:rsid w:val="0015273E"/>
    <w:rsid w:val="001533BF"/>
    <w:rsid w:val="00164065"/>
    <w:rsid w:val="00174F40"/>
    <w:rsid w:val="00181DC4"/>
    <w:rsid w:val="00182B35"/>
    <w:rsid w:val="001841BD"/>
    <w:rsid w:val="00191D63"/>
    <w:rsid w:val="001951A0"/>
    <w:rsid w:val="001A2376"/>
    <w:rsid w:val="001A3F3A"/>
    <w:rsid w:val="001B1D34"/>
    <w:rsid w:val="001B5047"/>
    <w:rsid w:val="001C504A"/>
    <w:rsid w:val="001C7A85"/>
    <w:rsid w:val="001D5B2D"/>
    <w:rsid w:val="001D7E33"/>
    <w:rsid w:val="001E6AC7"/>
    <w:rsid w:val="001E7395"/>
    <w:rsid w:val="001F18A2"/>
    <w:rsid w:val="00207BF2"/>
    <w:rsid w:val="002206B4"/>
    <w:rsid w:val="002375F4"/>
    <w:rsid w:val="00241A86"/>
    <w:rsid w:val="00244844"/>
    <w:rsid w:val="00266540"/>
    <w:rsid w:val="00277281"/>
    <w:rsid w:val="00290C0E"/>
    <w:rsid w:val="002A0110"/>
    <w:rsid w:val="002A0688"/>
    <w:rsid w:val="002B74DA"/>
    <w:rsid w:val="002C7263"/>
    <w:rsid w:val="002D3142"/>
    <w:rsid w:val="002E15D4"/>
    <w:rsid w:val="00311990"/>
    <w:rsid w:val="00315BBC"/>
    <w:rsid w:val="0033688D"/>
    <w:rsid w:val="003504A2"/>
    <w:rsid w:val="00374C5B"/>
    <w:rsid w:val="003B1B3C"/>
    <w:rsid w:val="003B37E8"/>
    <w:rsid w:val="003B40C8"/>
    <w:rsid w:val="003B4DF0"/>
    <w:rsid w:val="003E10C6"/>
    <w:rsid w:val="003E2CD0"/>
    <w:rsid w:val="00401E0E"/>
    <w:rsid w:val="00404562"/>
    <w:rsid w:val="00415BD7"/>
    <w:rsid w:val="004167A7"/>
    <w:rsid w:val="00422FBE"/>
    <w:rsid w:val="00435F2E"/>
    <w:rsid w:val="00442347"/>
    <w:rsid w:val="00450BBB"/>
    <w:rsid w:val="00460058"/>
    <w:rsid w:val="004674C0"/>
    <w:rsid w:val="004A0EA8"/>
    <w:rsid w:val="004A7BD4"/>
    <w:rsid w:val="004A7F7B"/>
    <w:rsid w:val="004B713E"/>
    <w:rsid w:val="004C32B5"/>
    <w:rsid w:val="004C529F"/>
    <w:rsid w:val="004E7678"/>
    <w:rsid w:val="004F1B7B"/>
    <w:rsid w:val="004F2712"/>
    <w:rsid w:val="004F361C"/>
    <w:rsid w:val="004F5713"/>
    <w:rsid w:val="00510215"/>
    <w:rsid w:val="00513443"/>
    <w:rsid w:val="0052170D"/>
    <w:rsid w:val="00522CD5"/>
    <w:rsid w:val="00524DE2"/>
    <w:rsid w:val="00527919"/>
    <w:rsid w:val="00532FA3"/>
    <w:rsid w:val="005426A5"/>
    <w:rsid w:val="005477F7"/>
    <w:rsid w:val="00566639"/>
    <w:rsid w:val="00571816"/>
    <w:rsid w:val="00572769"/>
    <w:rsid w:val="00575F1C"/>
    <w:rsid w:val="00585771"/>
    <w:rsid w:val="00586D21"/>
    <w:rsid w:val="00593FA5"/>
    <w:rsid w:val="005A0782"/>
    <w:rsid w:val="005A422F"/>
    <w:rsid w:val="005A74CF"/>
    <w:rsid w:val="005B4ED6"/>
    <w:rsid w:val="005C1783"/>
    <w:rsid w:val="005D53BD"/>
    <w:rsid w:val="005E766B"/>
    <w:rsid w:val="005F5FCC"/>
    <w:rsid w:val="00605000"/>
    <w:rsid w:val="00610FC9"/>
    <w:rsid w:val="00631541"/>
    <w:rsid w:val="00634E59"/>
    <w:rsid w:val="00640073"/>
    <w:rsid w:val="00685966"/>
    <w:rsid w:val="00691F36"/>
    <w:rsid w:val="006A40DB"/>
    <w:rsid w:val="006B2F2B"/>
    <w:rsid w:val="006B3D39"/>
    <w:rsid w:val="006B4CE8"/>
    <w:rsid w:val="006F1C41"/>
    <w:rsid w:val="007001F1"/>
    <w:rsid w:val="00705073"/>
    <w:rsid w:val="00711C38"/>
    <w:rsid w:val="007123CA"/>
    <w:rsid w:val="00713679"/>
    <w:rsid w:val="007154B6"/>
    <w:rsid w:val="0071628A"/>
    <w:rsid w:val="007347E9"/>
    <w:rsid w:val="00736EB3"/>
    <w:rsid w:val="007420C0"/>
    <w:rsid w:val="007434C2"/>
    <w:rsid w:val="00765255"/>
    <w:rsid w:val="00766C47"/>
    <w:rsid w:val="00767FF2"/>
    <w:rsid w:val="007708C5"/>
    <w:rsid w:val="00777122"/>
    <w:rsid w:val="00777F68"/>
    <w:rsid w:val="00794C55"/>
    <w:rsid w:val="007A33E6"/>
    <w:rsid w:val="007A4B7E"/>
    <w:rsid w:val="007A4CBF"/>
    <w:rsid w:val="007B43F6"/>
    <w:rsid w:val="007C2334"/>
    <w:rsid w:val="007D2910"/>
    <w:rsid w:val="007D2A13"/>
    <w:rsid w:val="007D7C17"/>
    <w:rsid w:val="007E44EE"/>
    <w:rsid w:val="007F5B78"/>
    <w:rsid w:val="0080034B"/>
    <w:rsid w:val="0080605B"/>
    <w:rsid w:val="00834B8C"/>
    <w:rsid w:val="008412E5"/>
    <w:rsid w:val="00850658"/>
    <w:rsid w:val="00852BBD"/>
    <w:rsid w:val="0087251A"/>
    <w:rsid w:val="0089075E"/>
    <w:rsid w:val="00897B81"/>
    <w:rsid w:val="008A223C"/>
    <w:rsid w:val="008C662D"/>
    <w:rsid w:val="008D30D5"/>
    <w:rsid w:val="008D4432"/>
    <w:rsid w:val="008D77A5"/>
    <w:rsid w:val="008E05D9"/>
    <w:rsid w:val="008E3EB5"/>
    <w:rsid w:val="008F1194"/>
    <w:rsid w:val="00902811"/>
    <w:rsid w:val="00911B1D"/>
    <w:rsid w:val="009210EA"/>
    <w:rsid w:val="009358CF"/>
    <w:rsid w:val="00935DD1"/>
    <w:rsid w:val="00935FC6"/>
    <w:rsid w:val="00955ABF"/>
    <w:rsid w:val="0096234D"/>
    <w:rsid w:val="00974A50"/>
    <w:rsid w:val="009831E0"/>
    <w:rsid w:val="00984F2D"/>
    <w:rsid w:val="009873C6"/>
    <w:rsid w:val="009D77D4"/>
    <w:rsid w:val="009F259B"/>
    <w:rsid w:val="00A2229C"/>
    <w:rsid w:val="00A375D9"/>
    <w:rsid w:val="00A43F3A"/>
    <w:rsid w:val="00A533E6"/>
    <w:rsid w:val="00A568BE"/>
    <w:rsid w:val="00A80759"/>
    <w:rsid w:val="00A95895"/>
    <w:rsid w:val="00AB0068"/>
    <w:rsid w:val="00AB1DA0"/>
    <w:rsid w:val="00AB2315"/>
    <w:rsid w:val="00AC11E8"/>
    <w:rsid w:val="00AD3877"/>
    <w:rsid w:val="00AD579C"/>
    <w:rsid w:val="00AF1BFB"/>
    <w:rsid w:val="00AF4437"/>
    <w:rsid w:val="00AF7295"/>
    <w:rsid w:val="00B04624"/>
    <w:rsid w:val="00B04677"/>
    <w:rsid w:val="00B12CA4"/>
    <w:rsid w:val="00B522F0"/>
    <w:rsid w:val="00B7221B"/>
    <w:rsid w:val="00B8093E"/>
    <w:rsid w:val="00B816F4"/>
    <w:rsid w:val="00B872B2"/>
    <w:rsid w:val="00BB1021"/>
    <w:rsid w:val="00BF5B42"/>
    <w:rsid w:val="00C02C5D"/>
    <w:rsid w:val="00C03608"/>
    <w:rsid w:val="00C17792"/>
    <w:rsid w:val="00C36F1D"/>
    <w:rsid w:val="00C42460"/>
    <w:rsid w:val="00C46E09"/>
    <w:rsid w:val="00C54559"/>
    <w:rsid w:val="00C637B2"/>
    <w:rsid w:val="00C67C39"/>
    <w:rsid w:val="00C8082F"/>
    <w:rsid w:val="00CA7094"/>
    <w:rsid w:val="00CB547D"/>
    <w:rsid w:val="00CC073E"/>
    <w:rsid w:val="00CD54CB"/>
    <w:rsid w:val="00CE03B5"/>
    <w:rsid w:val="00CF51A2"/>
    <w:rsid w:val="00CF5DCF"/>
    <w:rsid w:val="00D01C88"/>
    <w:rsid w:val="00D10EFB"/>
    <w:rsid w:val="00D30F4A"/>
    <w:rsid w:val="00D40112"/>
    <w:rsid w:val="00D4109E"/>
    <w:rsid w:val="00D5153F"/>
    <w:rsid w:val="00D53CCC"/>
    <w:rsid w:val="00D6136F"/>
    <w:rsid w:val="00D71C9E"/>
    <w:rsid w:val="00D80477"/>
    <w:rsid w:val="00D93EE6"/>
    <w:rsid w:val="00D95662"/>
    <w:rsid w:val="00D97184"/>
    <w:rsid w:val="00DA594A"/>
    <w:rsid w:val="00DA74D2"/>
    <w:rsid w:val="00DD3B46"/>
    <w:rsid w:val="00DE45DD"/>
    <w:rsid w:val="00DF4994"/>
    <w:rsid w:val="00E03D6D"/>
    <w:rsid w:val="00E0477B"/>
    <w:rsid w:val="00E160E9"/>
    <w:rsid w:val="00E25BC6"/>
    <w:rsid w:val="00E3009F"/>
    <w:rsid w:val="00E31A28"/>
    <w:rsid w:val="00E55DBB"/>
    <w:rsid w:val="00E624EB"/>
    <w:rsid w:val="00E62BC9"/>
    <w:rsid w:val="00E63B99"/>
    <w:rsid w:val="00E70551"/>
    <w:rsid w:val="00E82221"/>
    <w:rsid w:val="00EB2CE8"/>
    <w:rsid w:val="00EB37EB"/>
    <w:rsid w:val="00EC0920"/>
    <w:rsid w:val="00F22F20"/>
    <w:rsid w:val="00F414EE"/>
    <w:rsid w:val="00F431F3"/>
    <w:rsid w:val="00F75E0C"/>
    <w:rsid w:val="00F81140"/>
    <w:rsid w:val="00F823AD"/>
    <w:rsid w:val="00FA18A8"/>
    <w:rsid w:val="00FB1147"/>
    <w:rsid w:val="00FB13F4"/>
    <w:rsid w:val="00FB3E10"/>
    <w:rsid w:val="00FD56CE"/>
    <w:rsid w:val="00FF1DDE"/>
    <w:rsid w:val="00FF1F3F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8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B78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4C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4C2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4C2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4C2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4C2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4C2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4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4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40"/>
  </w:style>
  <w:style w:type="paragraph" w:styleId="Footer">
    <w:name w:val="footer"/>
    <w:basedOn w:val="Normal"/>
    <w:link w:val="FooterChar"/>
    <w:uiPriority w:val="99"/>
    <w:unhideWhenUsed/>
    <w:rsid w:val="00F8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40"/>
  </w:style>
  <w:style w:type="paragraph" w:styleId="NoSpacing">
    <w:name w:val="No Spacing"/>
    <w:basedOn w:val="Normal"/>
    <w:link w:val="NoSpacingChar"/>
    <w:uiPriority w:val="1"/>
    <w:qFormat/>
    <w:rsid w:val="007434C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34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34C2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F5B78"/>
    <w:rPr>
      <w:b/>
      <w:bCs/>
      <w:caps/>
      <w:color w:val="FFFFFF" w:themeColor="background1"/>
      <w:spacing w:val="15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34C2"/>
    <w:rPr>
      <w:caps/>
      <w:spacing w:val="15"/>
      <w:shd w:val="clear" w:color="auto" w:fill="D4EA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7434C2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4C2"/>
    <w:rPr>
      <w:caps/>
      <w:color w:val="3494B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4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4C2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7434C2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7434C2"/>
    <w:rPr>
      <w:b/>
      <w:bCs/>
      <w:caps/>
      <w:color w:val="1A495C" w:themeColor="accent1" w:themeShade="7F"/>
      <w:spacing w:val="10"/>
    </w:rPr>
  </w:style>
  <w:style w:type="character" w:styleId="Strong">
    <w:name w:val="Strong"/>
    <w:uiPriority w:val="22"/>
    <w:qFormat/>
    <w:rsid w:val="007434C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34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34C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4C2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4C2"/>
    <w:rPr>
      <w:i/>
      <w:iCs/>
      <w:color w:val="3494BA" w:themeColor="accent1"/>
      <w:sz w:val="20"/>
      <w:szCs w:val="20"/>
    </w:rPr>
  </w:style>
  <w:style w:type="character" w:styleId="SubtleReference">
    <w:name w:val="Subtle Reference"/>
    <w:uiPriority w:val="31"/>
    <w:qFormat/>
    <w:rsid w:val="007434C2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7434C2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7434C2"/>
    <w:rPr>
      <w:b/>
      <w:bCs/>
      <w:i/>
      <w:iCs/>
      <w:spacing w:val="9"/>
    </w:rPr>
  </w:style>
  <w:style w:type="character" w:customStyle="1" w:styleId="Heading3Char">
    <w:name w:val="Heading 3 Char"/>
    <w:basedOn w:val="DefaultParagraphFont"/>
    <w:link w:val="Heading3"/>
    <w:uiPriority w:val="9"/>
    <w:rsid w:val="007434C2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434C2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4C2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4C2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4C2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4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4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4C2"/>
    <w:rPr>
      <w:b/>
      <w:bCs/>
      <w:color w:val="276E8B" w:themeColor="accent1" w:themeShade="BF"/>
      <w:sz w:val="16"/>
      <w:szCs w:val="16"/>
    </w:rPr>
  </w:style>
  <w:style w:type="character" w:styleId="Emphasis">
    <w:name w:val="Emphasis"/>
    <w:uiPriority w:val="20"/>
    <w:qFormat/>
    <w:rsid w:val="007434C2"/>
    <w:rPr>
      <w:caps/>
      <w:color w:val="1A495C" w:themeColor="accent1" w:themeShade="7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4C2"/>
    <w:pPr>
      <w:outlineLvl w:val="9"/>
    </w:pPr>
  </w:style>
  <w:style w:type="paragraph" w:customStyle="1" w:styleId="PersonalName">
    <w:name w:val="Personal Name"/>
    <w:basedOn w:val="Title"/>
    <w:rsid w:val="00736EB3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DB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DB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southampton.ac.uk/~assets/doc/hr/Perfect%20presentations.pdf" TargetMode="External"/><Relationship Id="rId26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hyperlink" Target="https://blackboard.soton.ac.uk/webapps/blackboard/content/listContent.jsp?course_id=_189684_1&amp;content_id=_4229911_1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library.soton.ac.uk/ld.php?content_id=31130817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soton.ac.uk/ld.php?content_id=31130960" TargetMode="External"/><Relationship Id="rId20" Type="http://schemas.openxmlformats.org/officeDocument/2006/relationships/hyperlink" Target="https://library.soton.ac.uk/sas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ibrary.soton.ac.uk/sash/referencing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library.soton.ac.uk/sash/academic-writing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sbsaob.soton.ac.uk/study-resources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.ac.uk/student-life/help-and-advice/study-skills/written-assignments/essays-task-words" TargetMode="External"/><Relationship Id="rId22" Type="http://schemas.openxmlformats.org/officeDocument/2006/relationships/hyperlink" Target="https://www.southampton.ac.uk/quality/assessment/special_considerations.pag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lestia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0cb194-9473-4ef3-8828-66dfbd5d8ffe" xsi:nil="true"/>
    <MediaServiceKeyPoints xmlns="91973d3f-0438-4840-b73d-ff8ba485e984" xsi:nil="true"/>
    <lcf76f155ced4ddcb4097134ff3c332f xmlns="91973d3f-0438-4840-b73d-ff8ba485e9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2CD64B325F04BA5D5A0D6D0F1F38D" ma:contentTypeVersion="10" ma:contentTypeDescription="Create a new document." ma:contentTypeScope="" ma:versionID="94be37791eeea3d377b60807a7752d25">
  <xsd:schema xmlns:xsd="http://www.w3.org/2001/XMLSchema" xmlns:xs="http://www.w3.org/2001/XMLSchema" xmlns:p="http://schemas.microsoft.com/office/2006/metadata/properties" xmlns:ns2="91973d3f-0438-4840-b73d-ff8ba485e984" xmlns:ns3="220cb194-9473-4ef3-8828-66dfbd5d8ffe" targetNamespace="http://schemas.microsoft.com/office/2006/metadata/properties" ma:root="true" ma:fieldsID="825b581c5b12ac08350f95678fb79b94" ns2:_="" ns3:_="">
    <xsd:import namespace="91973d3f-0438-4840-b73d-ff8ba485e984"/>
    <xsd:import namespace="220cb194-9473-4ef3-8828-66dfbd5d8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3d3f-0438-4840-b73d-ff8ba485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b194-9473-4ef3-8828-66dfbd5d8f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dfb4ff-f3d3-4763-8341-d8d283014375}" ma:internalName="TaxCatchAll" ma:showField="CatchAllData" ma:web="220cb194-9473-4ef3-8828-66dfbd5d8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220cb194-9473-4ef3-8828-66dfbd5d8ffe"/>
    <ds:schemaRef ds:uri="91973d3f-0438-4840-b73d-ff8ba485e984"/>
  </ds:schemaRefs>
</ds:datastoreItem>
</file>

<file path=customXml/itemProps2.xml><?xml version="1.0" encoding="utf-8"?>
<ds:datastoreItem xmlns:ds="http://schemas.openxmlformats.org/officeDocument/2006/customXml" ds:itemID="{6004BC43-7A2C-4C33-AC6A-1C212373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73d3f-0438-4840-b73d-ff8ba485e984"/>
    <ds:schemaRef ds:uri="220cb194-9473-4ef3-8828-66dfbd5d8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2022-08-22T10:41:00Z</dcterms:created>
  <dcterms:modified xsi:type="dcterms:W3CDTF">2023-01-17T14:58:00Z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0x010100DBD2CD64B325F04BA5D5A0D6D0F1F38D</vt:lpwstr>
  </property>
</Properties>
</file>